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60" w:rsidRPr="00D129CB" w:rsidRDefault="00F87360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b/>
          <w:sz w:val="24"/>
          <w:szCs w:val="24"/>
          <w:lang w:eastAsia="pl-PL"/>
        </w:rPr>
        <w:t xml:space="preserve">Załącznik nr 2 </w:t>
      </w:r>
      <w:r w:rsidR="00016628">
        <w:rPr>
          <w:rFonts w:ascii="Cambria" w:eastAsia="Times New Roman" w:hAnsi="Cambria"/>
          <w:b/>
          <w:sz w:val="24"/>
          <w:szCs w:val="24"/>
          <w:lang w:eastAsia="pl-PL"/>
        </w:rPr>
        <w:t>do O</w:t>
      </w:r>
      <w:bookmarkStart w:id="0" w:name="_GoBack"/>
      <w:bookmarkEnd w:id="0"/>
      <w:r w:rsidR="00016628">
        <w:rPr>
          <w:rFonts w:ascii="Cambria" w:eastAsia="Times New Roman" w:hAnsi="Cambria"/>
          <w:b/>
          <w:sz w:val="24"/>
          <w:szCs w:val="24"/>
          <w:lang w:eastAsia="pl-PL"/>
        </w:rPr>
        <w:t>głoszenia</w:t>
      </w:r>
    </w:p>
    <w:p w:rsidR="00F87360" w:rsidRPr="00D129CB" w:rsidRDefault="00F87360" w:rsidP="0080697B">
      <w:pPr>
        <w:spacing w:after="0" w:line="240" w:lineRule="auto"/>
        <w:ind w:left="0" w:firstLine="0"/>
        <w:jc w:val="left"/>
        <w:rPr>
          <w:rFonts w:ascii="Cambria" w:eastAsia="Times New Roman" w:hAnsi="Cambria"/>
          <w:sz w:val="24"/>
          <w:szCs w:val="24"/>
        </w:rPr>
      </w:pPr>
    </w:p>
    <w:p w:rsidR="00866F62" w:rsidRPr="00D129CB" w:rsidRDefault="00866F62" w:rsidP="00E56B52">
      <w:pPr>
        <w:spacing w:after="0" w:line="240" w:lineRule="auto"/>
        <w:ind w:left="3402" w:firstLine="709"/>
        <w:rPr>
          <w:rFonts w:ascii="Cambria" w:hAnsi="Cambria"/>
          <w:b/>
          <w:sz w:val="24"/>
          <w:szCs w:val="24"/>
        </w:rPr>
      </w:pPr>
      <w:r w:rsidRPr="00D129CB">
        <w:rPr>
          <w:rFonts w:ascii="Cambria" w:eastAsia="Times New Roman" w:hAnsi="Cambria"/>
          <w:b/>
          <w:sz w:val="24"/>
          <w:szCs w:val="24"/>
          <w:lang w:eastAsia="pl-PL"/>
        </w:rPr>
        <w:t xml:space="preserve">      Zamawiający:</w:t>
      </w:r>
    </w:p>
    <w:p w:rsidR="00866F62" w:rsidRPr="00D129CB" w:rsidRDefault="00866F62" w:rsidP="00866F62">
      <w:pPr>
        <w:tabs>
          <w:tab w:val="left" w:pos="5812"/>
        </w:tabs>
        <w:spacing w:after="0" w:line="36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D129CB" w:rsidRDefault="00866F62" w:rsidP="00866F62">
      <w:pPr>
        <w:tabs>
          <w:tab w:val="left" w:pos="5812"/>
        </w:tabs>
        <w:spacing w:after="0" w:line="36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b/>
          <w:sz w:val="24"/>
          <w:szCs w:val="24"/>
          <w:lang w:eastAsia="pl-PL"/>
        </w:rPr>
        <w:t>Polska Organizacja Turystyczna</w:t>
      </w:r>
    </w:p>
    <w:p w:rsidR="00866F62" w:rsidRPr="00D129CB" w:rsidRDefault="00866F62" w:rsidP="00866F62">
      <w:pPr>
        <w:tabs>
          <w:tab w:val="left" w:pos="5812"/>
          <w:tab w:val="left" w:pos="6237"/>
        </w:tabs>
        <w:spacing w:after="0" w:line="360" w:lineRule="auto"/>
        <w:ind w:left="4536" w:firstLine="0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b/>
          <w:bCs/>
          <w:sz w:val="24"/>
          <w:szCs w:val="24"/>
          <w:lang w:eastAsia="pl-PL"/>
        </w:rPr>
        <w:t>ul. Chałubińskiego 8</w:t>
      </w:r>
    </w:p>
    <w:p w:rsidR="00866F62" w:rsidRPr="00D129CB" w:rsidRDefault="00866F62" w:rsidP="00866F62">
      <w:pPr>
        <w:tabs>
          <w:tab w:val="left" w:pos="5812"/>
          <w:tab w:val="left" w:pos="6237"/>
        </w:tabs>
        <w:spacing w:after="0" w:line="36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b/>
          <w:bCs/>
          <w:sz w:val="24"/>
          <w:szCs w:val="24"/>
          <w:lang w:eastAsia="pl-PL"/>
        </w:rPr>
        <w:t>00 – 613 Warszawa</w:t>
      </w:r>
    </w:p>
    <w:p w:rsidR="00866F62" w:rsidRPr="00D129CB" w:rsidRDefault="00866F62" w:rsidP="00866F62">
      <w:pPr>
        <w:spacing w:after="0" w:line="360" w:lineRule="auto"/>
        <w:ind w:left="-180" w:firstLine="0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D129CB" w:rsidRDefault="00866F62" w:rsidP="00866F62">
      <w:pPr>
        <w:spacing w:after="0" w:line="360" w:lineRule="auto"/>
        <w:ind w:left="-180" w:firstLine="0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b/>
          <w:sz w:val="24"/>
          <w:szCs w:val="24"/>
          <w:lang w:eastAsia="pl-PL"/>
        </w:rPr>
        <w:t>O F E R T A</w:t>
      </w:r>
    </w:p>
    <w:p w:rsidR="00866F62" w:rsidRPr="00D129CB" w:rsidRDefault="00866F62" w:rsidP="00866F62">
      <w:pPr>
        <w:spacing w:after="0"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866F62" w:rsidRPr="00D129CB" w:rsidRDefault="00866F62" w:rsidP="00866F62">
      <w:pPr>
        <w:spacing w:after="0"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Nazwa i adres podmiotu składającego ofertę:</w:t>
      </w:r>
    </w:p>
    <w:p w:rsidR="00866F62" w:rsidRPr="00D129CB" w:rsidRDefault="00866F62" w:rsidP="00866F62">
      <w:pPr>
        <w:spacing w:after="0" w:line="36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.................................................................................................................</w:t>
      </w:r>
      <w:r w:rsidR="000719E2" w:rsidRPr="00D129CB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>.........</w:t>
      </w:r>
    </w:p>
    <w:p w:rsidR="00866F62" w:rsidRPr="00D129CB" w:rsidRDefault="00866F62" w:rsidP="00866F62">
      <w:pPr>
        <w:spacing w:after="0" w:line="36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NIP ..............................</w:t>
      </w:r>
      <w:r w:rsidR="000719E2" w:rsidRPr="00D129CB">
        <w:rPr>
          <w:rFonts w:ascii="Cambria" w:eastAsia="Times New Roman" w:hAnsi="Cambria"/>
          <w:sz w:val="24"/>
          <w:szCs w:val="24"/>
          <w:lang w:eastAsia="pl-PL"/>
        </w:rPr>
        <w:t>...........................................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>.....   REGON ..........</w:t>
      </w:r>
      <w:r w:rsidR="000719E2" w:rsidRPr="00D129CB">
        <w:rPr>
          <w:rFonts w:ascii="Cambria" w:eastAsia="Times New Roman" w:hAnsi="Cambria"/>
          <w:sz w:val="24"/>
          <w:szCs w:val="24"/>
          <w:lang w:eastAsia="pl-PL"/>
        </w:rPr>
        <w:t>..............................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>....................................</w:t>
      </w:r>
    </w:p>
    <w:p w:rsidR="00866F62" w:rsidRPr="00D129CB" w:rsidRDefault="00866F62" w:rsidP="00866F62">
      <w:pPr>
        <w:spacing w:after="0"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Adres, na który Zamawiający powinien przesyłać ewentualną korespondencję:</w:t>
      </w:r>
    </w:p>
    <w:p w:rsidR="00866F62" w:rsidRPr="00D129CB" w:rsidRDefault="00866F62" w:rsidP="00866F62">
      <w:pPr>
        <w:spacing w:after="0" w:line="36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..........................................................................................</w:t>
      </w:r>
      <w:r w:rsidR="000719E2" w:rsidRPr="00D129CB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>...........................</w:t>
      </w:r>
    </w:p>
    <w:p w:rsidR="00866F62" w:rsidRPr="00D129CB" w:rsidRDefault="00866F62" w:rsidP="00866F62">
      <w:pPr>
        <w:spacing w:after="0"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Osoba wyznaczona do kontaktów z Zamawiającym: ..........</w:t>
      </w:r>
      <w:r w:rsidR="000719E2" w:rsidRPr="00D129CB">
        <w:rPr>
          <w:rFonts w:ascii="Cambria" w:eastAsia="Times New Roman" w:hAnsi="Cambria"/>
          <w:sz w:val="24"/>
          <w:szCs w:val="24"/>
          <w:lang w:eastAsia="pl-PL"/>
        </w:rPr>
        <w:t>.......................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>..........................................</w:t>
      </w:r>
      <w:r w:rsidRPr="00D129CB" w:rsidDel="00793DD7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:rsidR="00866F62" w:rsidRPr="00D129CB" w:rsidRDefault="00866F62" w:rsidP="00866F62">
      <w:pPr>
        <w:spacing w:after="0" w:line="36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Numer telefonu:  ................</w:t>
      </w:r>
      <w:r w:rsidR="000719E2" w:rsidRPr="00D129CB">
        <w:rPr>
          <w:rFonts w:ascii="Cambria" w:eastAsia="Times New Roman" w:hAnsi="Cambria"/>
          <w:sz w:val="24"/>
          <w:szCs w:val="24"/>
          <w:lang w:eastAsia="pl-PL"/>
        </w:rPr>
        <w:t>..................................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 xml:space="preserve">.............. Numer faksu: </w:t>
      </w:r>
      <w:r w:rsidR="000719E2" w:rsidRPr="00D129CB">
        <w:rPr>
          <w:rFonts w:ascii="Cambria" w:eastAsia="Times New Roman" w:hAnsi="Cambria"/>
          <w:sz w:val="24"/>
          <w:szCs w:val="24"/>
          <w:lang w:eastAsia="pl-PL"/>
        </w:rPr>
        <w:t>…………………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>............................</w:t>
      </w:r>
    </w:p>
    <w:p w:rsidR="00866F62" w:rsidRPr="00D129CB" w:rsidRDefault="00866F62" w:rsidP="00E56B52">
      <w:pPr>
        <w:spacing w:after="0" w:line="360" w:lineRule="auto"/>
        <w:ind w:left="0" w:right="-993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bCs/>
          <w:sz w:val="24"/>
          <w:szCs w:val="24"/>
          <w:lang w:eastAsia="pl-PL"/>
        </w:rPr>
        <w:t>e-mail ..............................................................</w:t>
      </w:r>
      <w:r w:rsidR="000719E2" w:rsidRPr="00D129CB">
        <w:rPr>
          <w:rFonts w:ascii="Cambria" w:eastAsia="Times New Roman" w:hAnsi="Cambria"/>
          <w:bCs/>
          <w:sz w:val="24"/>
          <w:szCs w:val="24"/>
          <w:lang w:eastAsia="pl-PL"/>
        </w:rPr>
        <w:t>...........................................................</w:t>
      </w:r>
      <w:r w:rsidRPr="00D129CB">
        <w:rPr>
          <w:rFonts w:ascii="Cambria" w:eastAsia="Times New Roman" w:hAnsi="Cambria"/>
          <w:bCs/>
          <w:sz w:val="24"/>
          <w:szCs w:val="24"/>
          <w:lang w:eastAsia="pl-PL"/>
        </w:rPr>
        <w:t>................................................</w:t>
      </w:r>
    </w:p>
    <w:p w:rsidR="0044798D" w:rsidRPr="00D129CB" w:rsidRDefault="00866F62" w:rsidP="00691705">
      <w:pPr>
        <w:spacing w:after="0" w:line="360" w:lineRule="auto"/>
        <w:ind w:left="0" w:right="395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Odpowiadając na ogłoszenie dotyczące konkursu ofert na</w:t>
      </w:r>
      <w:r w:rsidRPr="00D129CB">
        <w:rPr>
          <w:rFonts w:ascii="Cambria" w:eastAsia="Times New Roman" w:hAnsi="Cambria"/>
          <w:b/>
          <w:sz w:val="24"/>
          <w:szCs w:val="24"/>
          <w:lang w:eastAsia="pl-PL"/>
        </w:rPr>
        <w:t xml:space="preserve"> l</w:t>
      </w:r>
      <w:r w:rsidRPr="00D129CB">
        <w:rPr>
          <w:rFonts w:ascii="Cambria" w:hAnsi="Cambria"/>
          <w:b/>
          <w:sz w:val="24"/>
          <w:szCs w:val="24"/>
        </w:rPr>
        <w:t xml:space="preserve">easing </w:t>
      </w:r>
      <w:r w:rsidR="00FB5158" w:rsidRPr="00D129CB">
        <w:rPr>
          <w:rFonts w:ascii="Cambria" w:hAnsi="Cambria"/>
          <w:b/>
          <w:sz w:val="24"/>
          <w:szCs w:val="24"/>
        </w:rPr>
        <w:t xml:space="preserve">samochodu </w:t>
      </w:r>
      <w:r w:rsidRPr="00D129CB">
        <w:rPr>
          <w:rFonts w:ascii="Cambria" w:hAnsi="Cambria"/>
          <w:b/>
          <w:sz w:val="24"/>
          <w:szCs w:val="24"/>
        </w:rPr>
        <w:t>osobowego</w:t>
      </w:r>
      <w:r w:rsidRPr="00D129CB">
        <w:rPr>
          <w:rFonts w:ascii="Cambria" w:eastAsia="Times New Roman" w:hAnsi="Cambria"/>
          <w:b/>
          <w:sz w:val="24"/>
          <w:szCs w:val="24"/>
          <w:lang w:eastAsia="pl-PL"/>
        </w:rPr>
        <w:t xml:space="preserve">, </w:t>
      </w:r>
      <w:r w:rsidR="00654D34">
        <w:rPr>
          <w:rFonts w:ascii="Cambria" w:eastAsia="Times New Roman" w:hAnsi="Cambria"/>
          <w:b/>
          <w:sz w:val="24"/>
          <w:szCs w:val="24"/>
          <w:lang w:eastAsia="pl-PL"/>
        </w:rPr>
        <w:t xml:space="preserve">sprawa </w:t>
      </w:r>
      <w:r w:rsidRPr="00D129CB">
        <w:rPr>
          <w:rFonts w:ascii="Cambria" w:eastAsia="Times New Roman" w:hAnsi="Cambria"/>
          <w:b/>
          <w:sz w:val="24"/>
          <w:szCs w:val="24"/>
          <w:lang w:eastAsia="pl-PL"/>
        </w:rPr>
        <w:t xml:space="preserve">nr </w:t>
      </w:r>
      <w:r w:rsidR="00621350" w:rsidRPr="00D129CB">
        <w:rPr>
          <w:rFonts w:ascii="Cambria" w:eastAsia="Times New Roman" w:hAnsi="Cambria"/>
          <w:b/>
          <w:sz w:val="24"/>
          <w:szCs w:val="24"/>
          <w:lang w:eastAsia="pl-PL"/>
        </w:rPr>
        <w:t>34</w:t>
      </w:r>
      <w:r w:rsidR="00FB5158" w:rsidRPr="00D129CB">
        <w:rPr>
          <w:rFonts w:ascii="Cambria" w:eastAsia="Times New Roman" w:hAnsi="Cambria"/>
          <w:b/>
          <w:sz w:val="24"/>
          <w:szCs w:val="24"/>
          <w:lang w:eastAsia="pl-PL"/>
        </w:rPr>
        <w:t>/4/</w:t>
      </w:r>
      <w:r w:rsidR="00D13409" w:rsidRPr="00D129CB">
        <w:rPr>
          <w:rFonts w:ascii="Cambria" w:eastAsia="Times New Roman" w:hAnsi="Cambria"/>
          <w:b/>
          <w:sz w:val="24"/>
          <w:szCs w:val="24"/>
          <w:lang w:eastAsia="pl-PL"/>
        </w:rPr>
        <w:t>20</w:t>
      </w:r>
      <w:r w:rsidR="00FB5158" w:rsidRPr="00D129CB">
        <w:rPr>
          <w:rFonts w:ascii="Cambria" w:eastAsia="Times New Roman" w:hAnsi="Cambria"/>
          <w:b/>
          <w:sz w:val="24"/>
          <w:szCs w:val="24"/>
          <w:lang w:eastAsia="pl-PL"/>
        </w:rPr>
        <w:t>18</w:t>
      </w:r>
      <w:r w:rsidR="00D13409" w:rsidRPr="00D129CB">
        <w:rPr>
          <w:rFonts w:ascii="Cambria" w:eastAsia="Times New Roman" w:hAnsi="Cambria"/>
          <w:b/>
          <w:sz w:val="24"/>
          <w:szCs w:val="24"/>
          <w:lang w:eastAsia="pl-PL"/>
        </w:rPr>
        <w:t>/</w:t>
      </w:r>
      <w:r w:rsidR="00231FC4" w:rsidRPr="00D129CB">
        <w:rPr>
          <w:rFonts w:ascii="Cambria" w:eastAsia="Times New Roman" w:hAnsi="Cambria"/>
          <w:b/>
          <w:sz w:val="24"/>
          <w:szCs w:val="24"/>
          <w:lang w:eastAsia="pl-PL"/>
        </w:rPr>
        <w:t>BP</w:t>
      </w:r>
      <w:r w:rsidRPr="00D129CB">
        <w:rPr>
          <w:rFonts w:ascii="Cambria" w:eastAsia="Times New Roman" w:hAnsi="Cambria"/>
          <w:b/>
          <w:sz w:val="24"/>
          <w:szCs w:val="24"/>
          <w:lang w:eastAsia="pl-PL"/>
        </w:rPr>
        <w:t xml:space="preserve">, 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 xml:space="preserve">zgodnie z wymogami zawartymi w  </w:t>
      </w:r>
      <w:r w:rsidR="00654D34">
        <w:rPr>
          <w:rFonts w:ascii="Cambria" w:eastAsia="Times New Roman" w:hAnsi="Cambria"/>
          <w:sz w:val="24"/>
          <w:szCs w:val="24"/>
          <w:lang w:eastAsia="pl-PL"/>
        </w:rPr>
        <w:t>O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 xml:space="preserve">głoszeniu z dnia </w:t>
      </w:r>
      <w:r w:rsidR="00D13409" w:rsidRPr="00D129CB">
        <w:rPr>
          <w:rFonts w:ascii="Cambria" w:eastAsia="Times New Roman" w:hAnsi="Cambria"/>
          <w:sz w:val="24"/>
          <w:szCs w:val="24"/>
          <w:lang w:eastAsia="pl-PL"/>
        </w:rPr>
        <w:t>1</w:t>
      </w:r>
      <w:r w:rsidR="00654D34">
        <w:rPr>
          <w:rFonts w:ascii="Cambria" w:eastAsia="Times New Roman" w:hAnsi="Cambria"/>
          <w:sz w:val="24"/>
          <w:szCs w:val="24"/>
          <w:lang w:eastAsia="pl-PL"/>
        </w:rPr>
        <w:t>1</w:t>
      </w:r>
      <w:r w:rsidR="00FB5158" w:rsidRPr="00D129CB">
        <w:rPr>
          <w:rFonts w:ascii="Cambria" w:eastAsia="Times New Roman" w:hAnsi="Cambria"/>
          <w:sz w:val="24"/>
          <w:szCs w:val="24"/>
          <w:lang w:eastAsia="pl-PL"/>
        </w:rPr>
        <w:t>.</w:t>
      </w:r>
      <w:r w:rsidR="00654D34">
        <w:rPr>
          <w:rFonts w:ascii="Cambria" w:eastAsia="Times New Roman" w:hAnsi="Cambria"/>
          <w:sz w:val="24"/>
          <w:szCs w:val="24"/>
          <w:lang w:eastAsia="pl-PL"/>
        </w:rPr>
        <w:t>10</w:t>
      </w:r>
      <w:r w:rsidR="00FB5158" w:rsidRPr="00D129CB">
        <w:rPr>
          <w:rFonts w:ascii="Cambria" w:eastAsia="Times New Roman" w:hAnsi="Cambria"/>
          <w:sz w:val="24"/>
          <w:szCs w:val="24"/>
          <w:lang w:eastAsia="pl-PL"/>
        </w:rPr>
        <w:t>.2018</w:t>
      </w:r>
      <w:r w:rsidR="00D13409" w:rsidRPr="00D129CB">
        <w:rPr>
          <w:rFonts w:ascii="Cambria" w:eastAsia="Times New Roman" w:hAnsi="Cambria"/>
          <w:sz w:val="24"/>
          <w:szCs w:val="24"/>
          <w:lang w:eastAsia="pl-PL"/>
        </w:rPr>
        <w:t xml:space="preserve"> r.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>, oferujemy</w:t>
      </w:r>
      <w:r w:rsidR="0044798D" w:rsidRPr="00D129CB">
        <w:rPr>
          <w:rFonts w:ascii="Cambria" w:eastAsia="Times New Roman" w:hAnsi="Cambria"/>
          <w:sz w:val="24"/>
          <w:szCs w:val="24"/>
          <w:lang w:eastAsia="pl-PL"/>
        </w:rPr>
        <w:t>:</w:t>
      </w:r>
    </w:p>
    <w:p w:rsidR="0044798D" w:rsidRPr="00D129CB" w:rsidRDefault="0044798D" w:rsidP="0044798D">
      <w:pPr>
        <w:spacing w:after="0" w:line="240" w:lineRule="auto"/>
        <w:ind w:left="0" w:firstLine="0"/>
        <w:jc w:val="center"/>
        <w:rPr>
          <w:rFonts w:ascii="Cambria" w:hAnsi="Cambria"/>
          <w:color w:val="000000"/>
          <w:sz w:val="24"/>
          <w:szCs w:val="24"/>
        </w:rPr>
      </w:pPr>
    </w:p>
    <w:p w:rsidR="0044798D" w:rsidRPr="00D129CB" w:rsidRDefault="0044798D" w:rsidP="0044798D">
      <w:pPr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4"/>
          <w:szCs w:val="24"/>
          <w:u w:val="single"/>
        </w:rPr>
      </w:pPr>
      <w:r w:rsidRPr="00D129CB">
        <w:rPr>
          <w:rFonts w:ascii="Cambria" w:hAnsi="Cambria"/>
          <w:b/>
          <w:color w:val="000000"/>
          <w:sz w:val="24"/>
          <w:szCs w:val="24"/>
          <w:u w:val="single"/>
        </w:rPr>
        <w:t>Samochód</w:t>
      </w:r>
    </w:p>
    <w:p w:rsidR="0044798D" w:rsidRPr="00D129CB" w:rsidRDefault="0044798D" w:rsidP="0044798D">
      <w:pPr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4"/>
          <w:szCs w:val="24"/>
          <w:u w:val="single"/>
        </w:rPr>
      </w:pPr>
      <w:r w:rsidRPr="00D129CB">
        <w:rPr>
          <w:rFonts w:ascii="Cambria" w:hAnsi="Cambria"/>
          <w:color w:val="000000"/>
          <w:sz w:val="24"/>
          <w:szCs w:val="24"/>
        </w:rPr>
        <w:t>(marka/nazwa/model jednoznacznie identyfikujące pojazd):</w:t>
      </w:r>
    </w:p>
    <w:p w:rsidR="00881486" w:rsidRPr="00D129CB" w:rsidRDefault="00881486" w:rsidP="0044798D">
      <w:pPr>
        <w:spacing w:after="0" w:line="360" w:lineRule="auto"/>
        <w:ind w:left="0" w:right="395" w:firstLine="0"/>
        <w:rPr>
          <w:rFonts w:ascii="Cambria" w:hAnsi="Cambria"/>
          <w:b/>
          <w:color w:val="000000"/>
          <w:sz w:val="24"/>
          <w:szCs w:val="24"/>
        </w:rPr>
      </w:pPr>
    </w:p>
    <w:p w:rsidR="00881486" w:rsidRPr="00D129CB" w:rsidRDefault="0044798D" w:rsidP="0044798D">
      <w:pPr>
        <w:spacing w:after="0" w:line="360" w:lineRule="auto"/>
        <w:ind w:left="0" w:right="395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hAnsi="Cambria"/>
          <w:b/>
          <w:color w:val="000000"/>
          <w:sz w:val="24"/>
          <w:szCs w:val="24"/>
        </w:rPr>
        <w:t>.......</w:t>
      </w:r>
      <w:r w:rsidR="00866F62" w:rsidRPr="00D129CB">
        <w:rPr>
          <w:rFonts w:ascii="Cambria" w:hAnsi="Cambria"/>
          <w:color w:val="000000"/>
          <w:sz w:val="24"/>
          <w:szCs w:val="24"/>
        </w:rPr>
        <w:t>….........................................</w:t>
      </w:r>
      <w:r w:rsidR="00691705" w:rsidRPr="00D129CB">
        <w:rPr>
          <w:rFonts w:ascii="Cambria" w:hAnsi="Cambria"/>
          <w:color w:val="000000"/>
          <w:sz w:val="24"/>
          <w:szCs w:val="24"/>
        </w:rPr>
        <w:t>.........................................</w:t>
      </w:r>
      <w:r w:rsidR="00866F62" w:rsidRPr="00D129CB">
        <w:rPr>
          <w:rFonts w:ascii="Cambria" w:hAnsi="Cambria"/>
          <w:color w:val="000000"/>
          <w:sz w:val="24"/>
          <w:szCs w:val="24"/>
        </w:rPr>
        <w:t>.............................…………………….....................</w:t>
      </w:r>
      <w:r w:rsidR="000719E2" w:rsidRPr="00D129CB">
        <w:rPr>
          <w:rFonts w:ascii="Cambria" w:hAnsi="Cambria"/>
          <w:color w:val="000000"/>
          <w:sz w:val="24"/>
          <w:szCs w:val="24"/>
        </w:rPr>
        <w:t>...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:rsidR="00881486" w:rsidRPr="00D129CB" w:rsidRDefault="00881486" w:rsidP="0044798D">
      <w:pPr>
        <w:spacing w:after="0" w:line="360" w:lineRule="auto"/>
        <w:ind w:left="0" w:right="395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866F62" w:rsidRPr="00D129CB" w:rsidRDefault="0044798D" w:rsidP="0044798D">
      <w:pPr>
        <w:spacing w:after="0" w:line="360" w:lineRule="auto"/>
        <w:ind w:left="0" w:right="395" w:firstLine="0"/>
        <w:rPr>
          <w:rFonts w:ascii="Cambria" w:hAnsi="Cambria"/>
          <w:color w:val="000000"/>
          <w:sz w:val="24"/>
          <w:szCs w:val="24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 xml:space="preserve">za  kwotę </w:t>
      </w:r>
      <w:r w:rsidRPr="00D129CB">
        <w:rPr>
          <w:rFonts w:ascii="Cambria" w:hAnsi="Cambria"/>
          <w:color w:val="000000"/>
          <w:sz w:val="24"/>
          <w:szCs w:val="24"/>
        </w:rPr>
        <w:t>brutto …………………………………………………………………………………………………….</w:t>
      </w:r>
    </w:p>
    <w:p w:rsidR="00866F62" w:rsidRPr="00D129CB" w:rsidRDefault="00866F62" w:rsidP="00866F6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color w:val="000000"/>
          <w:sz w:val="24"/>
          <w:szCs w:val="24"/>
        </w:rPr>
      </w:pPr>
      <w:r w:rsidRPr="00D129CB">
        <w:rPr>
          <w:rFonts w:ascii="Cambria" w:hAnsi="Cambria"/>
          <w:color w:val="000000"/>
          <w:sz w:val="24"/>
          <w:szCs w:val="24"/>
        </w:rPr>
        <w:t>słownie …………</w:t>
      </w:r>
      <w:r w:rsidR="00691705" w:rsidRPr="00D129CB">
        <w:rPr>
          <w:rFonts w:ascii="Cambria" w:hAnsi="Cambria"/>
          <w:color w:val="000000"/>
          <w:sz w:val="24"/>
          <w:szCs w:val="24"/>
        </w:rPr>
        <w:t>……………………….</w:t>
      </w:r>
      <w:r w:rsidRPr="00D129CB">
        <w:rPr>
          <w:rFonts w:ascii="Cambria" w:hAnsi="Cambria"/>
          <w:color w:val="000000"/>
          <w:sz w:val="24"/>
          <w:szCs w:val="24"/>
        </w:rPr>
        <w:t>…………………………………….....................………</w:t>
      </w:r>
      <w:r w:rsidR="0044798D" w:rsidRPr="00D129CB">
        <w:rPr>
          <w:rFonts w:ascii="Cambria" w:hAnsi="Cambria"/>
          <w:color w:val="000000"/>
          <w:sz w:val="24"/>
          <w:szCs w:val="24"/>
        </w:rPr>
        <w:t>.</w:t>
      </w:r>
      <w:r w:rsidR="00691705" w:rsidRPr="00D129CB">
        <w:rPr>
          <w:rFonts w:ascii="Cambria" w:hAnsi="Cambria"/>
          <w:color w:val="000000"/>
          <w:sz w:val="24"/>
          <w:szCs w:val="24"/>
        </w:rPr>
        <w:t>………………..</w:t>
      </w:r>
      <w:r w:rsidRPr="00D129CB">
        <w:rPr>
          <w:rFonts w:ascii="Cambria" w:hAnsi="Cambria"/>
          <w:color w:val="000000"/>
          <w:sz w:val="24"/>
          <w:szCs w:val="24"/>
        </w:rPr>
        <w:t>.</w:t>
      </w:r>
    </w:p>
    <w:p w:rsidR="00691705" w:rsidRPr="00D129CB" w:rsidRDefault="00691705" w:rsidP="00D13409">
      <w:pPr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4"/>
          <w:szCs w:val="24"/>
          <w:u w:val="single"/>
        </w:rPr>
      </w:pPr>
    </w:p>
    <w:p w:rsidR="00866F62" w:rsidRPr="00D129CB" w:rsidRDefault="00866F62" w:rsidP="00866F6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i/>
          <w:color w:val="000000"/>
          <w:sz w:val="24"/>
          <w:szCs w:val="24"/>
        </w:rPr>
      </w:pPr>
      <w:r w:rsidRPr="00D129CB">
        <w:rPr>
          <w:rFonts w:ascii="Cambria" w:hAnsi="Cambria"/>
          <w:i/>
          <w:color w:val="000000"/>
          <w:sz w:val="24"/>
          <w:szCs w:val="24"/>
          <w:lang w:eastAsia="pl-PL"/>
        </w:rPr>
        <w:t xml:space="preserve">Wykonawca zobowiązany jest podać w ofercie łączną cenę brutto </w:t>
      </w:r>
      <w:r w:rsidRPr="00D129CB">
        <w:rPr>
          <w:rFonts w:ascii="Cambria" w:hAnsi="Cambria"/>
          <w:i/>
          <w:color w:val="000000"/>
          <w:sz w:val="24"/>
          <w:szCs w:val="24"/>
          <w:lang w:eastAsia="pl-PL"/>
        </w:rPr>
        <w:br/>
        <w:t>za wykonanie zamówienia (liczbą i słownie) obliczoną jako suma</w:t>
      </w:r>
      <w:r w:rsidRPr="00D129CB">
        <w:rPr>
          <w:rFonts w:ascii="Cambria" w:hAnsi="Cambria"/>
          <w:bCs/>
          <w:i/>
          <w:sz w:val="24"/>
          <w:szCs w:val="24"/>
        </w:rPr>
        <w:t xml:space="preserve"> wpłaty początkowej </w:t>
      </w:r>
      <w:r w:rsidRPr="00D129CB">
        <w:rPr>
          <w:rFonts w:ascii="Cambria" w:hAnsi="Cambria"/>
          <w:bCs/>
          <w:i/>
          <w:sz w:val="24"/>
          <w:szCs w:val="24"/>
        </w:rPr>
        <w:br/>
        <w:t>(do 10% wartości samochodu), wartości równych 35 rat (</w:t>
      </w:r>
      <w:r w:rsidRPr="00D129CB">
        <w:rPr>
          <w:rFonts w:ascii="Cambria" w:hAnsi="Cambria"/>
          <w:i/>
          <w:sz w:val="24"/>
          <w:szCs w:val="24"/>
        </w:rPr>
        <w:t>obejmujące inne koszty i opłaty dla samochodu)</w:t>
      </w:r>
      <w:r w:rsidRPr="00D129CB">
        <w:rPr>
          <w:rFonts w:ascii="Cambria" w:hAnsi="Cambria"/>
          <w:bCs/>
          <w:i/>
          <w:sz w:val="24"/>
          <w:szCs w:val="24"/>
        </w:rPr>
        <w:t xml:space="preserve"> oraz wartość 36 raty (kwota wykupu) stanowiącą 1% wartości samochodu.</w:t>
      </w:r>
    </w:p>
    <w:p w:rsidR="0044798D" w:rsidRPr="00D129CB" w:rsidRDefault="0044798D" w:rsidP="00B21AE5">
      <w:pPr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4"/>
          <w:szCs w:val="24"/>
          <w:u w:val="single"/>
        </w:rPr>
      </w:pPr>
    </w:p>
    <w:p w:rsidR="00B21AE5" w:rsidRPr="00D129CB" w:rsidRDefault="00B21AE5" w:rsidP="00B21AE5">
      <w:pPr>
        <w:spacing w:after="0" w:line="240" w:lineRule="auto"/>
        <w:ind w:left="0" w:firstLine="0"/>
        <w:rPr>
          <w:rFonts w:ascii="Cambria" w:hAnsi="Cambria"/>
          <w:b/>
          <w:color w:val="000000"/>
          <w:sz w:val="24"/>
          <w:szCs w:val="24"/>
        </w:rPr>
      </w:pPr>
    </w:p>
    <w:p w:rsidR="00B21AE5" w:rsidRPr="00D129CB" w:rsidRDefault="00B21AE5" w:rsidP="00B21AE5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866F62" w:rsidRPr="00D129CB" w:rsidRDefault="00866F62" w:rsidP="00866F62">
      <w:pPr>
        <w:autoSpaceDE w:val="0"/>
        <w:autoSpaceDN w:val="0"/>
        <w:adjustRightInd w:val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866F62" w:rsidRPr="00D129CB" w:rsidRDefault="008239B0" w:rsidP="00866F62">
      <w:pPr>
        <w:autoSpaceDE w:val="0"/>
        <w:autoSpaceDN w:val="0"/>
        <w:adjustRightInd w:val="0"/>
        <w:ind w:left="0" w:firstLine="0"/>
        <w:rPr>
          <w:rFonts w:ascii="Cambria" w:hAnsi="Cambria"/>
          <w:color w:val="000000"/>
          <w:sz w:val="24"/>
          <w:szCs w:val="24"/>
        </w:rPr>
      </w:pPr>
      <w:r w:rsidRPr="00D129CB">
        <w:rPr>
          <w:rFonts w:ascii="Cambria" w:hAnsi="Cambria"/>
          <w:color w:val="000000"/>
          <w:sz w:val="24"/>
          <w:szCs w:val="24"/>
        </w:rPr>
        <w:lastRenderedPageBreak/>
        <w:t>Formularz cenowy: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6"/>
        <w:gridCol w:w="1389"/>
        <w:gridCol w:w="1188"/>
        <w:gridCol w:w="1561"/>
      </w:tblGrid>
      <w:tr w:rsidR="00866F62" w:rsidRPr="00D129CB" w:rsidTr="004A0B8F">
        <w:tc>
          <w:tcPr>
            <w:tcW w:w="5166" w:type="dxa"/>
            <w:vAlign w:val="center"/>
          </w:tcPr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Rodzaj opłaty/liczba opłata</w:t>
            </w:r>
          </w:p>
        </w:tc>
        <w:tc>
          <w:tcPr>
            <w:tcW w:w="1389" w:type="dxa"/>
            <w:vAlign w:val="center"/>
          </w:tcPr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Wartość netto w PLN</w:t>
            </w:r>
          </w:p>
        </w:tc>
        <w:tc>
          <w:tcPr>
            <w:tcW w:w="1188" w:type="dxa"/>
            <w:vAlign w:val="center"/>
          </w:tcPr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VAT w PLN</w:t>
            </w:r>
          </w:p>
        </w:tc>
        <w:tc>
          <w:tcPr>
            <w:tcW w:w="1561" w:type="dxa"/>
            <w:vAlign w:val="center"/>
          </w:tcPr>
          <w:p w:rsidR="00866F62" w:rsidRPr="00D129CB" w:rsidRDefault="00866F62" w:rsidP="004A0B8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Wartość brutto w PLN</w:t>
            </w:r>
          </w:p>
        </w:tc>
      </w:tr>
      <w:tr w:rsidR="00866F62" w:rsidRPr="00D129CB" w:rsidTr="004A0B8F">
        <w:trPr>
          <w:trHeight w:val="663"/>
        </w:trPr>
        <w:tc>
          <w:tcPr>
            <w:tcW w:w="5166" w:type="dxa"/>
            <w:vAlign w:val="center"/>
          </w:tcPr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Wpłata początkowa</w:t>
            </w:r>
            <w:r w:rsidRPr="00D129CB">
              <w:rPr>
                <w:rFonts w:ascii="Cambria" w:hAnsi="Cambria"/>
                <w:sz w:val="24"/>
                <w:szCs w:val="24"/>
              </w:rPr>
              <w:t xml:space="preserve"> do 10% wartości samochodu</w:t>
            </w:r>
          </w:p>
        </w:tc>
        <w:tc>
          <w:tcPr>
            <w:tcW w:w="1389" w:type="dxa"/>
            <w:vAlign w:val="center"/>
          </w:tcPr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866F62" w:rsidRPr="00D129CB" w:rsidRDefault="00866F62" w:rsidP="004A0B8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66F62" w:rsidRPr="00D129CB" w:rsidTr="004A0B8F">
        <w:trPr>
          <w:trHeight w:val="581"/>
        </w:trPr>
        <w:tc>
          <w:tcPr>
            <w:tcW w:w="5166" w:type="dxa"/>
            <w:vMerge w:val="restart"/>
            <w:vAlign w:val="center"/>
          </w:tcPr>
          <w:p w:rsidR="00866F62" w:rsidRPr="00D129CB" w:rsidRDefault="00866F62" w:rsidP="004A0B8F">
            <w:pPr>
              <w:spacing w:after="0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35 równych raty, (</w:t>
            </w:r>
            <w:r w:rsidRPr="00D129CB">
              <w:rPr>
                <w:rFonts w:ascii="Cambria" w:hAnsi="Cambria"/>
                <w:sz w:val="24"/>
                <w:szCs w:val="24"/>
              </w:rPr>
              <w:t>obejmujące inne koszty i opłaty dla samochodu)</w:t>
            </w:r>
          </w:p>
          <w:p w:rsidR="00866F62" w:rsidRPr="00D129CB" w:rsidRDefault="00866F62" w:rsidP="004A0B8F">
            <w:pPr>
              <w:spacing w:after="0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wysokość pojedynczej raty wynosi</w:t>
            </w:r>
            <w:r w:rsidRPr="00D129CB">
              <w:rPr>
                <w:rFonts w:ascii="Cambria" w:hAnsi="Cambria"/>
                <w:bCs/>
                <w:sz w:val="24"/>
                <w:szCs w:val="24"/>
              </w:rPr>
              <w:t>:</w:t>
            </w:r>
          </w:p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129CB">
              <w:rPr>
                <w:rFonts w:ascii="Cambria" w:hAnsi="Cambria"/>
                <w:sz w:val="24"/>
                <w:szCs w:val="24"/>
              </w:rPr>
              <w:t>..…......................... zł netto</w:t>
            </w:r>
          </w:p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129CB">
              <w:rPr>
                <w:rFonts w:ascii="Cambria" w:hAnsi="Cambria"/>
                <w:sz w:val="24"/>
                <w:szCs w:val="24"/>
              </w:rPr>
              <w:t>……...................… zł VAT</w:t>
            </w:r>
          </w:p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129CB">
              <w:rPr>
                <w:rFonts w:ascii="Cambria" w:hAnsi="Cambria"/>
                <w:sz w:val="24"/>
                <w:szCs w:val="24"/>
              </w:rPr>
              <w:t>…...................…… zł brutto</w:t>
            </w:r>
          </w:p>
        </w:tc>
        <w:tc>
          <w:tcPr>
            <w:tcW w:w="4138" w:type="dxa"/>
            <w:gridSpan w:val="3"/>
            <w:vAlign w:val="center"/>
          </w:tcPr>
          <w:p w:rsidR="00866F62" w:rsidRPr="00D129CB" w:rsidRDefault="00866F62" w:rsidP="004A0B8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35 rat x wartość pojedynczej raty</w:t>
            </w:r>
          </w:p>
        </w:tc>
      </w:tr>
      <w:tr w:rsidR="00866F62" w:rsidRPr="00D129CB" w:rsidTr="004A0B8F">
        <w:trPr>
          <w:trHeight w:val="580"/>
        </w:trPr>
        <w:tc>
          <w:tcPr>
            <w:tcW w:w="5166" w:type="dxa"/>
            <w:vMerge/>
            <w:vAlign w:val="center"/>
          </w:tcPr>
          <w:p w:rsidR="00866F62" w:rsidRPr="00D129CB" w:rsidRDefault="00866F62" w:rsidP="004A0B8F">
            <w:pPr>
              <w:spacing w:after="0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866F62" w:rsidRPr="00D129CB" w:rsidRDefault="00866F62" w:rsidP="004A0B8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66F62" w:rsidRPr="00D129CB" w:rsidTr="004A0B8F">
        <w:trPr>
          <w:trHeight w:val="613"/>
        </w:trPr>
        <w:tc>
          <w:tcPr>
            <w:tcW w:w="5166" w:type="dxa"/>
            <w:vAlign w:val="center"/>
          </w:tcPr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 xml:space="preserve">36 rata </w:t>
            </w:r>
            <w:r w:rsidRPr="00D129CB">
              <w:rPr>
                <w:rFonts w:ascii="Cambria" w:hAnsi="Cambria"/>
                <w:sz w:val="24"/>
                <w:szCs w:val="24"/>
              </w:rPr>
              <w:t>(kwota wykupu) stanowiąca</w:t>
            </w:r>
            <w:r w:rsidRPr="00D129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D129CB">
              <w:rPr>
                <w:rFonts w:ascii="Cambria" w:hAnsi="Cambria"/>
                <w:sz w:val="24"/>
                <w:szCs w:val="24"/>
              </w:rPr>
              <w:t>1% wartości samochodu</w:t>
            </w:r>
          </w:p>
        </w:tc>
        <w:tc>
          <w:tcPr>
            <w:tcW w:w="1389" w:type="dxa"/>
            <w:vAlign w:val="center"/>
          </w:tcPr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866F62" w:rsidRPr="00D129CB" w:rsidRDefault="00866F62" w:rsidP="004A0B8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66F62" w:rsidRPr="00D129CB" w:rsidTr="004A0B8F">
        <w:tc>
          <w:tcPr>
            <w:tcW w:w="5166" w:type="dxa"/>
            <w:vAlign w:val="center"/>
          </w:tcPr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Razem</w:t>
            </w:r>
          </w:p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D129CB">
              <w:rPr>
                <w:rFonts w:ascii="Cambria" w:hAnsi="Cambria"/>
                <w:sz w:val="24"/>
                <w:szCs w:val="24"/>
              </w:rPr>
              <w:t>(wpłata początkowa + wartość 35 rat w tym inne koszty i opłaty +36 rata będąca kwotą wykupu)</w:t>
            </w:r>
          </w:p>
        </w:tc>
        <w:tc>
          <w:tcPr>
            <w:tcW w:w="1389" w:type="dxa"/>
            <w:vAlign w:val="center"/>
          </w:tcPr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866F62" w:rsidRPr="00D129CB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866F62" w:rsidRPr="00D129CB" w:rsidRDefault="00866F62" w:rsidP="004A0B8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91705" w:rsidRPr="00D129CB" w:rsidTr="004A0B8F">
        <w:tc>
          <w:tcPr>
            <w:tcW w:w="5166" w:type="dxa"/>
            <w:vAlign w:val="center"/>
          </w:tcPr>
          <w:p w:rsidR="00691705" w:rsidRPr="00D129CB" w:rsidRDefault="00691705" w:rsidP="00691705">
            <w:pPr>
              <w:spacing w:after="0" w:line="288" w:lineRule="auto"/>
              <w:ind w:left="0" w:firstLine="0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D129CB">
              <w:rPr>
                <w:rFonts w:ascii="Cambria" w:hAnsi="Cambria"/>
                <w:b/>
                <w:sz w:val="24"/>
                <w:szCs w:val="24"/>
              </w:rPr>
              <w:t>RAZEM:</w:t>
            </w:r>
          </w:p>
        </w:tc>
        <w:tc>
          <w:tcPr>
            <w:tcW w:w="1389" w:type="dxa"/>
            <w:vAlign w:val="center"/>
          </w:tcPr>
          <w:p w:rsidR="00691705" w:rsidRPr="00D129CB" w:rsidRDefault="00691705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91705" w:rsidRPr="00D129CB" w:rsidRDefault="00691705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691705" w:rsidRPr="00D129CB" w:rsidRDefault="00691705" w:rsidP="004A0B8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866F62" w:rsidRPr="00D129CB" w:rsidRDefault="00866F62" w:rsidP="00866F62">
      <w:pPr>
        <w:pStyle w:val="Tekstpodstawowy31"/>
        <w:widowControl/>
        <w:tabs>
          <w:tab w:val="left" w:pos="284"/>
        </w:tabs>
        <w:rPr>
          <w:rFonts w:ascii="Cambria" w:hAnsi="Cambria"/>
          <w:szCs w:val="24"/>
        </w:rPr>
      </w:pPr>
    </w:p>
    <w:p w:rsidR="00866F62" w:rsidRPr="00D129CB" w:rsidRDefault="00866F62" w:rsidP="00866F62">
      <w:pPr>
        <w:spacing w:after="0" w:line="360" w:lineRule="auto"/>
        <w:ind w:left="0" w:right="395" w:firstLine="0"/>
        <w:rPr>
          <w:rFonts w:ascii="Cambria" w:eastAsia="Times New Roman" w:hAnsi="Cambria"/>
          <w:i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Oferujemy dostarcz</w:t>
      </w:r>
      <w:r w:rsidR="00A70E53" w:rsidRPr="00D129CB">
        <w:rPr>
          <w:rFonts w:ascii="Cambria" w:eastAsia="Times New Roman" w:hAnsi="Cambria"/>
          <w:sz w:val="24"/>
          <w:szCs w:val="24"/>
          <w:lang w:eastAsia="pl-PL"/>
        </w:rPr>
        <w:t>e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>nie samochodu w terminie …</w:t>
      </w:r>
      <w:r w:rsidR="00691705" w:rsidRPr="00D129CB">
        <w:rPr>
          <w:rFonts w:ascii="Cambria" w:eastAsia="Times New Roman" w:hAnsi="Cambria"/>
          <w:sz w:val="24"/>
          <w:szCs w:val="24"/>
          <w:lang w:eastAsia="pl-PL"/>
        </w:rPr>
        <w:t>.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 xml:space="preserve">…. dni od dnia podpisania umowy. </w:t>
      </w:r>
      <w:r w:rsidRPr="00D129CB">
        <w:rPr>
          <w:rFonts w:ascii="Cambria" w:eastAsia="Times New Roman" w:hAnsi="Cambria"/>
          <w:i/>
          <w:sz w:val="24"/>
          <w:szCs w:val="24"/>
          <w:lang w:eastAsia="pl-PL"/>
        </w:rPr>
        <w:t>(należy podać liczbę dni)</w:t>
      </w:r>
    </w:p>
    <w:p w:rsidR="00866F62" w:rsidRPr="00D129CB" w:rsidRDefault="00866F62" w:rsidP="00866F62">
      <w:pPr>
        <w:spacing w:after="0" w:line="360" w:lineRule="auto"/>
        <w:ind w:left="0" w:right="395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866F62" w:rsidRPr="00D129CB" w:rsidRDefault="00866F62" w:rsidP="00866F62">
      <w:pPr>
        <w:numPr>
          <w:ilvl w:val="1"/>
          <w:numId w:val="2"/>
        </w:num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 xml:space="preserve">Oświadczamy, że zapoznaliśmy się z warunkami podanymi przez Zamawiającego 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br/>
        <w:t>w ogłoszeniu i nie wnosimy do nich żadnych zastrzeżeń, uzyskaliśmy wszelkie niezbędne informacje do przygotowania oferty i wykonania zamówienia, a także akceptujemy istotne postanowienia umowy.</w:t>
      </w:r>
    </w:p>
    <w:p w:rsidR="00866F62" w:rsidRPr="00D129CB" w:rsidRDefault="00866F62" w:rsidP="00866F62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 xml:space="preserve">W przypadku udzielenia nam zamówienia zobowiązujemy się do zawarcia umowy 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br/>
        <w:t>w miejscu i terminie wskazanym przez Zamawiającego.</w:t>
      </w:r>
    </w:p>
    <w:p w:rsidR="00866F62" w:rsidRPr="00D129CB" w:rsidRDefault="00866F62" w:rsidP="00866F62">
      <w:pPr>
        <w:spacing w:after="0" w:line="360" w:lineRule="auto"/>
        <w:ind w:left="0" w:right="-993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866F62" w:rsidRPr="00D129CB" w:rsidRDefault="00866F62" w:rsidP="00866F62">
      <w:pPr>
        <w:spacing w:after="0" w:line="360" w:lineRule="auto"/>
        <w:ind w:left="0" w:right="-993" w:firstLine="0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>.........................., dn. ........................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ab/>
        <w:t xml:space="preserve">              </w:t>
      </w:r>
      <w:r w:rsidRPr="00D129CB">
        <w:rPr>
          <w:rFonts w:ascii="Cambria" w:eastAsia="Times New Roman" w:hAnsi="Cambria"/>
          <w:sz w:val="24"/>
          <w:szCs w:val="24"/>
          <w:lang w:eastAsia="pl-PL"/>
        </w:rPr>
        <w:tab/>
      </w:r>
      <w:r w:rsidRPr="00D129CB">
        <w:rPr>
          <w:rFonts w:ascii="Cambria" w:eastAsia="Times New Roman" w:hAnsi="Cambria"/>
          <w:sz w:val="24"/>
          <w:szCs w:val="24"/>
          <w:lang w:eastAsia="pl-PL"/>
        </w:rPr>
        <w:tab/>
        <w:t xml:space="preserve"> ………….....................................</w:t>
      </w:r>
    </w:p>
    <w:p w:rsidR="00866F62" w:rsidRPr="00D129CB" w:rsidRDefault="00866F62" w:rsidP="00866F62">
      <w:pPr>
        <w:spacing w:after="0" w:line="360" w:lineRule="auto"/>
        <w:ind w:left="5103" w:firstLine="0"/>
        <w:jc w:val="center"/>
        <w:rPr>
          <w:rFonts w:ascii="Cambria" w:eastAsia="Times New Roman" w:hAnsi="Cambria"/>
          <w:sz w:val="24"/>
          <w:szCs w:val="24"/>
          <w:lang w:eastAsia="pl-PL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 xml:space="preserve">      (podpis uprawnionego </w:t>
      </w:r>
    </w:p>
    <w:p w:rsidR="00866F62" w:rsidRPr="00D129CB" w:rsidRDefault="00866F62" w:rsidP="00866F62">
      <w:pPr>
        <w:spacing w:after="0" w:line="360" w:lineRule="auto"/>
        <w:ind w:left="5103" w:firstLine="0"/>
        <w:rPr>
          <w:rFonts w:ascii="Cambria" w:hAnsi="Cambria"/>
          <w:sz w:val="24"/>
          <w:szCs w:val="24"/>
        </w:rPr>
      </w:pPr>
      <w:r w:rsidRPr="00D129CB">
        <w:rPr>
          <w:rFonts w:ascii="Cambria" w:eastAsia="Times New Roman" w:hAnsi="Cambria"/>
          <w:sz w:val="24"/>
          <w:szCs w:val="24"/>
          <w:lang w:eastAsia="pl-PL"/>
        </w:rPr>
        <w:t xml:space="preserve">            przedstawiciela wykonawcy)</w:t>
      </w:r>
      <w:r w:rsidRPr="00D129CB">
        <w:rPr>
          <w:rFonts w:ascii="Cambria" w:hAnsi="Cambria"/>
          <w:sz w:val="24"/>
          <w:szCs w:val="24"/>
        </w:rPr>
        <w:t xml:space="preserve"> </w:t>
      </w:r>
    </w:p>
    <w:p w:rsidR="00866F62" w:rsidRPr="00D129CB" w:rsidRDefault="00866F62" w:rsidP="0080697B">
      <w:pPr>
        <w:autoSpaceDE w:val="0"/>
        <w:autoSpaceDN w:val="0"/>
        <w:adjustRightInd w:val="0"/>
        <w:spacing w:after="0" w:line="240" w:lineRule="auto"/>
        <w:ind w:left="0" w:firstLine="708"/>
        <w:jc w:val="right"/>
        <w:rPr>
          <w:rFonts w:ascii="Cambria" w:hAnsi="Cambria"/>
          <w:b/>
          <w:sz w:val="24"/>
          <w:szCs w:val="24"/>
        </w:rPr>
      </w:pPr>
    </w:p>
    <w:p w:rsidR="00691705" w:rsidRPr="00D129CB" w:rsidRDefault="00691705">
      <w:pPr>
        <w:spacing w:after="0" w:line="240" w:lineRule="auto"/>
        <w:ind w:left="0" w:firstLine="0"/>
        <w:jc w:val="left"/>
        <w:rPr>
          <w:rFonts w:ascii="Cambria" w:hAnsi="Cambria"/>
          <w:b/>
          <w:sz w:val="24"/>
          <w:szCs w:val="24"/>
        </w:rPr>
      </w:pPr>
      <w:r w:rsidRPr="00D129CB">
        <w:rPr>
          <w:rFonts w:ascii="Cambria" w:hAnsi="Cambria"/>
          <w:b/>
          <w:sz w:val="24"/>
          <w:szCs w:val="24"/>
        </w:rPr>
        <w:br w:type="page"/>
      </w:r>
    </w:p>
    <w:p w:rsidR="00866F62" w:rsidRPr="00D129CB" w:rsidRDefault="00866F62" w:rsidP="0080697B">
      <w:pPr>
        <w:autoSpaceDE w:val="0"/>
        <w:autoSpaceDN w:val="0"/>
        <w:adjustRightInd w:val="0"/>
        <w:spacing w:after="0" w:line="240" w:lineRule="auto"/>
        <w:ind w:left="0" w:firstLine="708"/>
        <w:jc w:val="right"/>
        <w:rPr>
          <w:rFonts w:ascii="Cambria" w:hAnsi="Cambria"/>
          <w:b/>
          <w:sz w:val="24"/>
          <w:szCs w:val="24"/>
        </w:rPr>
      </w:pPr>
    </w:p>
    <w:p w:rsidR="00417036" w:rsidRPr="00D129CB" w:rsidRDefault="00417036" w:rsidP="0080697B">
      <w:pPr>
        <w:autoSpaceDE w:val="0"/>
        <w:autoSpaceDN w:val="0"/>
        <w:adjustRightInd w:val="0"/>
        <w:spacing w:after="0" w:line="240" w:lineRule="auto"/>
        <w:ind w:left="0" w:firstLine="708"/>
        <w:jc w:val="right"/>
        <w:rPr>
          <w:rFonts w:ascii="Cambria" w:hAnsi="Cambria"/>
          <w:b/>
          <w:color w:val="000000"/>
          <w:sz w:val="24"/>
          <w:szCs w:val="24"/>
        </w:rPr>
      </w:pPr>
      <w:r w:rsidRPr="00D129CB">
        <w:rPr>
          <w:rFonts w:ascii="Cambria" w:hAnsi="Cambria"/>
          <w:b/>
          <w:color w:val="000000"/>
          <w:sz w:val="24"/>
          <w:szCs w:val="24"/>
        </w:rPr>
        <w:t xml:space="preserve">Załącznik nr </w:t>
      </w:r>
      <w:r w:rsidR="00DA0FA0" w:rsidRPr="00D129CB">
        <w:rPr>
          <w:rFonts w:ascii="Cambria" w:hAnsi="Cambria"/>
          <w:b/>
          <w:color w:val="000000"/>
          <w:sz w:val="24"/>
          <w:szCs w:val="24"/>
        </w:rPr>
        <w:t>3</w:t>
      </w:r>
      <w:r w:rsidR="00D129CB" w:rsidRPr="00D129CB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D129CB" w:rsidRPr="00D129CB">
        <w:rPr>
          <w:rFonts w:ascii="Cambria" w:hAnsi="Cambria"/>
          <w:b/>
          <w:sz w:val="24"/>
          <w:szCs w:val="24"/>
        </w:rPr>
        <w:t>do Ogłoszenia</w:t>
      </w:r>
    </w:p>
    <w:p w:rsidR="002E2DF5" w:rsidRPr="00D129CB" w:rsidRDefault="002E2DF5" w:rsidP="002E2DF5">
      <w:pPr>
        <w:pStyle w:val="Nagwek4"/>
        <w:spacing w:before="0"/>
        <w:jc w:val="center"/>
        <w:rPr>
          <w:rFonts w:ascii="Cambria" w:hAnsi="Cambria"/>
          <w:sz w:val="24"/>
          <w:szCs w:val="24"/>
        </w:rPr>
      </w:pPr>
    </w:p>
    <w:p w:rsidR="002E2DF5" w:rsidRPr="00D129CB" w:rsidRDefault="002E2DF5" w:rsidP="002E2DF5">
      <w:pPr>
        <w:pStyle w:val="Nagwek4"/>
        <w:spacing w:before="0"/>
        <w:jc w:val="center"/>
        <w:rPr>
          <w:rFonts w:ascii="Cambria" w:hAnsi="Cambria"/>
          <w:sz w:val="24"/>
          <w:szCs w:val="24"/>
        </w:rPr>
      </w:pPr>
    </w:p>
    <w:p w:rsidR="002E2DF5" w:rsidRPr="00D129CB" w:rsidRDefault="002E2DF5" w:rsidP="002E2DF5">
      <w:pPr>
        <w:pStyle w:val="Nagwek4"/>
        <w:spacing w:before="0"/>
        <w:jc w:val="center"/>
        <w:rPr>
          <w:rFonts w:ascii="Cambria" w:hAnsi="Cambria" w:cs="Calibri"/>
          <w:b/>
          <w:i w:val="0"/>
          <w:color w:val="auto"/>
          <w:sz w:val="24"/>
          <w:szCs w:val="24"/>
          <w:lang w:eastAsia="pl-PL"/>
        </w:rPr>
      </w:pPr>
      <w:r w:rsidRPr="00D129CB">
        <w:rPr>
          <w:rFonts w:ascii="Cambria" w:hAnsi="Cambria" w:cs="Calibri"/>
          <w:b/>
          <w:i w:val="0"/>
          <w:color w:val="auto"/>
          <w:sz w:val="24"/>
          <w:szCs w:val="24"/>
        </w:rPr>
        <w:t>OŚWIADCZENIE</w:t>
      </w:r>
    </w:p>
    <w:p w:rsidR="002E2DF5" w:rsidRPr="00D129CB" w:rsidRDefault="002E2DF5" w:rsidP="002E2DF5">
      <w:pPr>
        <w:spacing w:after="0"/>
        <w:rPr>
          <w:rFonts w:ascii="Cambria" w:hAnsi="Cambria" w:cs="Calibri"/>
          <w:sz w:val="24"/>
          <w:szCs w:val="24"/>
        </w:rPr>
      </w:pPr>
    </w:p>
    <w:p w:rsidR="002E2DF5" w:rsidRPr="00D129CB" w:rsidRDefault="002E2DF5" w:rsidP="002E2DF5">
      <w:pPr>
        <w:pStyle w:val="Tekstpodstawowy2"/>
        <w:spacing w:after="0" w:line="276" w:lineRule="auto"/>
        <w:rPr>
          <w:rFonts w:ascii="Cambria" w:hAnsi="Cambria" w:cs="Calibri"/>
          <w:sz w:val="24"/>
          <w:szCs w:val="24"/>
        </w:rPr>
      </w:pPr>
    </w:p>
    <w:p w:rsidR="002E2DF5" w:rsidRPr="00D129CB" w:rsidRDefault="002E2DF5" w:rsidP="002E2DF5">
      <w:pPr>
        <w:pStyle w:val="Tekstpodstawowy"/>
        <w:spacing w:after="0" w:line="276" w:lineRule="auto"/>
        <w:ind w:firstLine="352"/>
        <w:rPr>
          <w:rFonts w:ascii="Cambria" w:hAnsi="Cambria" w:cs="Calibri"/>
          <w:snapToGrid w:val="0"/>
        </w:rPr>
      </w:pPr>
      <w:r w:rsidRPr="00D129CB">
        <w:rPr>
          <w:rFonts w:ascii="Cambria" w:hAnsi="Cambria" w:cs="Calibri"/>
        </w:rPr>
        <w:t xml:space="preserve">W związku z ubieganiem się o </w:t>
      </w:r>
      <w:r w:rsidRPr="00D129CB">
        <w:rPr>
          <w:rFonts w:ascii="Cambria" w:hAnsi="Cambria" w:cs="Calibri"/>
          <w:snapToGrid w:val="0"/>
        </w:rPr>
        <w:t xml:space="preserve">udzielenie zamówienia publicznego </w:t>
      </w:r>
      <w:r w:rsidRPr="00D129CB">
        <w:rPr>
          <w:rFonts w:ascii="Cambria" w:hAnsi="Cambria" w:cs="Calibri"/>
          <w:snapToGrid w:val="0"/>
          <w:lang w:val="pl-PL"/>
        </w:rPr>
        <w:t xml:space="preserve">na leasing </w:t>
      </w:r>
      <w:r w:rsidR="00654D34">
        <w:rPr>
          <w:rFonts w:ascii="Cambria" w:hAnsi="Cambria" w:cs="Calibri"/>
          <w:snapToGrid w:val="0"/>
          <w:lang w:val="pl-PL"/>
        </w:rPr>
        <w:br/>
        <w:t xml:space="preserve">samochodu </w:t>
      </w:r>
      <w:r w:rsidRPr="00D129CB">
        <w:rPr>
          <w:rFonts w:ascii="Cambria" w:hAnsi="Cambria" w:cs="Calibri"/>
          <w:snapToGrid w:val="0"/>
          <w:lang w:val="pl-PL"/>
        </w:rPr>
        <w:t>osobowego</w:t>
      </w:r>
      <w:r w:rsidRPr="00D129CB">
        <w:rPr>
          <w:rFonts w:ascii="Cambria" w:hAnsi="Cambria" w:cs="Calibri"/>
          <w:snapToGrid w:val="0"/>
          <w:lang w:val="pl-PL"/>
        </w:rPr>
        <w:tab/>
      </w:r>
      <w:r w:rsidRPr="00D129CB">
        <w:rPr>
          <w:rFonts w:ascii="Cambria" w:hAnsi="Cambria" w:cs="Calibri"/>
          <w:snapToGrid w:val="0"/>
        </w:rPr>
        <w:t>oświadczam</w:t>
      </w:r>
      <w:r w:rsidRPr="00D129CB">
        <w:rPr>
          <w:rFonts w:ascii="Cambria" w:hAnsi="Cambria" w:cs="Calibri"/>
          <w:snapToGrid w:val="0"/>
          <w:lang w:val="pl-PL"/>
        </w:rPr>
        <w:t>/</w:t>
      </w:r>
      <w:proofErr w:type="spellStart"/>
      <w:r w:rsidRPr="00D129CB">
        <w:rPr>
          <w:rFonts w:ascii="Cambria" w:hAnsi="Cambria" w:cs="Calibri"/>
          <w:snapToGrid w:val="0"/>
        </w:rPr>
        <w:t>y,że</w:t>
      </w:r>
      <w:proofErr w:type="spellEnd"/>
      <w:r w:rsidRPr="00D129CB">
        <w:rPr>
          <w:rFonts w:ascii="Cambria" w:hAnsi="Cambria" w:cs="Calibri"/>
          <w:snapToGrid w:val="0"/>
        </w:rPr>
        <w:t xml:space="preserve"> spełniam</w:t>
      </w:r>
      <w:r w:rsidRPr="00D129CB">
        <w:rPr>
          <w:rFonts w:ascii="Cambria" w:hAnsi="Cambria" w:cs="Calibri"/>
          <w:snapToGrid w:val="0"/>
          <w:lang w:val="pl-PL"/>
        </w:rPr>
        <w:t>/</w:t>
      </w:r>
      <w:r w:rsidRPr="00D129CB">
        <w:rPr>
          <w:rFonts w:ascii="Cambria" w:hAnsi="Cambria" w:cs="Calibri"/>
          <w:snapToGrid w:val="0"/>
        </w:rPr>
        <w:t>y warunki dotyczące:</w:t>
      </w:r>
    </w:p>
    <w:p w:rsidR="002E2DF5" w:rsidRPr="00D129CB" w:rsidRDefault="002E2DF5" w:rsidP="002E2DF5">
      <w:pPr>
        <w:pStyle w:val="Akapitzlist"/>
        <w:numPr>
          <w:ilvl w:val="0"/>
          <w:numId w:val="29"/>
        </w:numPr>
        <w:spacing w:after="0"/>
        <w:rPr>
          <w:rFonts w:ascii="Cambria" w:hAnsi="Cambria" w:cs="Calibri"/>
          <w:iCs/>
          <w:sz w:val="24"/>
          <w:szCs w:val="24"/>
        </w:rPr>
      </w:pPr>
      <w:r w:rsidRPr="00D129CB">
        <w:rPr>
          <w:rFonts w:ascii="Cambria" w:hAnsi="Cambria" w:cs="Calibri"/>
          <w:iCs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2E2DF5" w:rsidRPr="00D129CB" w:rsidRDefault="002E2DF5" w:rsidP="002E2DF5">
      <w:pPr>
        <w:pStyle w:val="Akapitzlist"/>
        <w:numPr>
          <w:ilvl w:val="0"/>
          <w:numId w:val="29"/>
        </w:numPr>
        <w:spacing w:after="0"/>
        <w:rPr>
          <w:rFonts w:ascii="Cambria" w:hAnsi="Cambria" w:cs="Calibri"/>
          <w:iCs/>
          <w:sz w:val="24"/>
          <w:szCs w:val="24"/>
        </w:rPr>
      </w:pPr>
      <w:r w:rsidRPr="00D129CB">
        <w:rPr>
          <w:rFonts w:ascii="Cambria" w:hAnsi="Cambria" w:cs="Calibri"/>
          <w:iCs/>
          <w:sz w:val="24"/>
          <w:szCs w:val="24"/>
        </w:rPr>
        <w:t>zdolności technicznej lub zawodowej,</w:t>
      </w:r>
    </w:p>
    <w:p w:rsidR="002E2DF5" w:rsidRPr="00D129CB" w:rsidRDefault="002E2DF5" w:rsidP="002E2DF5">
      <w:pPr>
        <w:pStyle w:val="Tekstpodstawowy21"/>
        <w:numPr>
          <w:ilvl w:val="0"/>
          <w:numId w:val="29"/>
        </w:numPr>
        <w:spacing w:line="276" w:lineRule="auto"/>
        <w:rPr>
          <w:rFonts w:ascii="Cambria" w:hAnsi="Cambria" w:cs="Calibri"/>
          <w:color w:val="000000"/>
          <w:szCs w:val="24"/>
        </w:rPr>
      </w:pPr>
      <w:r w:rsidRPr="00D129CB">
        <w:rPr>
          <w:rFonts w:ascii="Cambria" w:hAnsi="Cambria" w:cs="Calibri"/>
          <w:iCs/>
          <w:szCs w:val="24"/>
        </w:rPr>
        <w:t>sytuacji ekonomicznej i finansowej.</w:t>
      </w:r>
    </w:p>
    <w:p w:rsidR="002E2DF5" w:rsidRPr="00D129CB" w:rsidRDefault="002E2DF5" w:rsidP="002E2DF5">
      <w:pPr>
        <w:spacing w:after="0" w:line="360" w:lineRule="auto"/>
        <w:ind w:left="-357" w:right="-993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2E2DF5" w:rsidRPr="00D129CB" w:rsidRDefault="002E2DF5" w:rsidP="002E2DF5">
      <w:pPr>
        <w:spacing w:after="0" w:line="360" w:lineRule="auto"/>
        <w:ind w:left="0" w:right="-993"/>
        <w:rPr>
          <w:rFonts w:ascii="Cambria" w:eastAsia="Times New Roman" w:hAnsi="Cambria"/>
          <w:sz w:val="24"/>
          <w:szCs w:val="24"/>
          <w:lang w:eastAsia="pl-PL"/>
        </w:rPr>
      </w:pPr>
    </w:p>
    <w:p w:rsidR="002E2DF5" w:rsidRPr="00D129CB" w:rsidRDefault="002E2DF5" w:rsidP="002E2DF5">
      <w:pPr>
        <w:spacing w:after="0" w:line="360" w:lineRule="auto"/>
        <w:ind w:left="0" w:right="-993"/>
        <w:rPr>
          <w:rFonts w:ascii="Cambria" w:eastAsia="Times New Roman" w:hAnsi="Cambria"/>
          <w:sz w:val="24"/>
          <w:szCs w:val="24"/>
          <w:lang w:eastAsia="pl-PL"/>
        </w:rPr>
      </w:pPr>
    </w:p>
    <w:p w:rsidR="002E2DF5" w:rsidRPr="00D129CB" w:rsidRDefault="002E2DF5" w:rsidP="002E2DF5">
      <w:pPr>
        <w:spacing w:after="0" w:line="360" w:lineRule="auto"/>
        <w:ind w:left="0" w:right="-993"/>
        <w:rPr>
          <w:rFonts w:ascii="Cambria" w:eastAsia="Times New Roman" w:hAnsi="Cambria"/>
          <w:sz w:val="24"/>
          <w:szCs w:val="24"/>
          <w:lang w:eastAsia="pl-PL"/>
        </w:rPr>
      </w:pPr>
    </w:p>
    <w:p w:rsidR="002E2DF5" w:rsidRPr="00D129CB" w:rsidRDefault="002E2DF5" w:rsidP="002E2DF5">
      <w:pPr>
        <w:spacing w:after="0" w:line="360" w:lineRule="auto"/>
        <w:ind w:left="0" w:right="-993"/>
        <w:rPr>
          <w:rFonts w:ascii="Cambria" w:eastAsia="Times New Roman" w:hAnsi="Cambria"/>
          <w:sz w:val="24"/>
          <w:szCs w:val="24"/>
          <w:lang w:eastAsia="pl-PL"/>
        </w:rPr>
      </w:pPr>
    </w:p>
    <w:p w:rsidR="002E2DF5" w:rsidRPr="00D129CB" w:rsidRDefault="002E2DF5" w:rsidP="002E2DF5">
      <w:pPr>
        <w:pStyle w:val="Akapitzlist"/>
        <w:spacing w:after="0" w:line="360" w:lineRule="auto"/>
        <w:ind w:left="390" w:right="-993"/>
        <w:rPr>
          <w:rFonts w:ascii="Cambria" w:eastAsia="Times New Roman" w:hAnsi="Cambria" w:cs="Calibri"/>
          <w:sz w:val="24"/>
          <w:szCs w:val="24"/>
          <w:lang w:eastAsia="pl-PL"/>
        </w:rPr>
      </w:pP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>.........................., dn. ........................</w:t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  <w:t xml:space="preserve">              </w:t>
      </w:r>
      <w:r w:rsidR="00016628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="00016628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  <w:t>………….....................................</w:t>
      </w:r>
    </w:p>
    <w:p w:rsidR="002E2DF5" w:rsidRPr="00D129CB" w:rsidRDefault="002E2DF5" w:rsidP="002E2DF5">
      <w:pPr>
        <w:pStyle w:val="Akapitzlist"/>
        <w:spacing w:after="0" w:line="360" w:lineRule="auto"/>
        <w:ind w:left="390"/>
        <w:rPr>
          <w:rFonts w:ascii="Cambria" w:eastAsia="Times New Roman" w:hAnsi="Cambria" w:cs="Calibri"/>
          <w:sz w:val="24"/>
          <w:szCs w:val="24"/>
          <w:lang w:eastAsia="pl-PL"/>
        </w:rPr>
      </w:pP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 xml:space="preserve">     </w:t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="00E763F2"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 xml:space="preserve"> (podpis uprawnionego </w:t>
      </w:r>
    </w:p>
    <w:p w:rsidR="002E2DF5" w:rsidRPr="00D129CB" w:rsidRDefault="002E2DF5" w:rsidP="002E2DF5">
      <w:pPr>
        <w:pStyle w:val="Akapitzlist"/>
        <w:spacing w:after="0" w:line="360" w:lineRule="auto"/>
        <w:ind w:left="390"/>
        <w:rPr>
          <w:rFonts w:ascii="Cambria" w:hAnsi="Cambria" w:cs="Calibri"/>
          <w:sz w:val="24"/>
          <w:szCs w:val="24"/>
        </w:rPr>
      </w:pP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 xml:space="preserve">         </w:t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</w:r>
      <w:r w:rsidRPr="00D129CB">
        <w:rPr>
          <w:rFonts w:ascii="Cambria" w:eastAsia="Times New Roman" w:hAnsi="Cambria" w:cs="Calibri"/>
          <w:sz w:val="24"/>
          <w:szCs w:val="24"/>
          <w:lang w:eastAsia="pl-PL"/>
        </w:rPr>
        <w:tab/>
        <w:t xml:space="preserve">   przedstawiciela wykonawcy)</w:t>
      </w:r>
      <w:r w:rsidRPr="00D129CB">
        <w:rPr>
          <w:rFonts w:ascii="Cambria" w:hAnsi="Cambria" w:cs="Calibri"/>
          <w:sz w:val="24"/>
          <w:szCs w:val="24"/>
        </w:rPr>
        <w:t xml:space="preserve"> </w:t>
      </w:r>
    </w:p>
    <w:p w:rsidR="00E763F2" w:rsidRPr="00D129CB" w:rsidRDefault="00E763F2">
      <w:pPr>
        <w:spacing w:after="0" w:line="240" w:lineRule="auto"/>
        <w:ind w:left="0" w:firstLine="0"/>
        <w:jc w:val="left"/>
        <w:rPr>
          <w:rFonts w:ascii="Cambria" w:hAnsi="Cambria"/>
          <w:b/>
          <w:sz w:val="24"/>
          <w:szCs w:val="24"/>
        </w:rPr>
      </w:pPr>
    </w:p>
    <w:sectPr w:rsidR="00E763F2" w:rsidRPr="00D129CB" w:rsidSect="00293118">
      <w:headerReference w:type="first" r:id="rId8"/>
      <w:type w:val="continuous"/>
      <w:pgSz w:w="11906" w:h="16838"/>
      <w:pgMar w:top="1417" w:right="1417" w:bottom="1417" w:left="1417" w:header="567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02" w:rsidRDefault="00690102" w:rsidP="00F87360">
      <w:pPr>
        <w:spacing w:after="0" w:line="240" w:lineRule="auto"/>
      </w:pPr>
      <w:r>
        <w:separator/>
      </w:r>
    </w:p>
  </w:endnote>
  <w:endnote w:type="continuationSeparator" w:id="0">
    <w:p w:rsidR="00690102" w:rsidRDefault="00690102" w:rsidP="00F8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02" w:rsidRDefault="00690102" w:rsidP="00F87360">
      <w:pPr>
        <w:spacing w:after="0" w:line="240" w:lineRule="auto"/>
      </w:pPr>
      <w:r>
        <w:separator/>
      </w:r>
    </w:p>
  </w:footnote>
  <w:footnote w:type="continuationSeparator" w:id="0">
    <w:p w:rsidR="00690102" w:rsidRDefault="00690102" w:rsidP="00F8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60" w:rsidRDefault="00F87360" w:rsidP="00F87360">
    <w:pPr>
      <w:spacing w:before="100" w:beforeAutospacing="1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5930E158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678A87A6"/>
    <w:name w:val="WW8Num5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0000006"/>
    <w:multiLevelType w:val="singleLevel"/>
    <w:tmpl w:val="03D8B87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3" w15:restartNumberingAfterBreak="0">
    <w:nsid w:val="00000007"/>
    <w:multiLevelType w:val="singleLevel"/>
    <w:tmpl w:val="9D88EFA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4" w15:restartNumberingAfterBreak="0">
    <w:nsid w:val="00000009"/>
    <w:multiLevelType w:val="multilevel"/>
    <w:tmpl w:val="7C4CFC1A"/>
    <w:name w:val="WW8Num13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000000C"/>
    <w:multiLevelType w:val="singleLevel"/>
    <w:tmpl w:val="8B360E66"/>
    <w:name w:val="WW8Num1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0"/>
    <w:multiLevelType w:val="singleLevel"/>
    <w:tmpl w:val="4C20E406"/>
    <w:name w:val="WW8Num9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1"/>
    <w:multiLevelType w:val="singleLevel"/>
    <w:tmpl w:val="00000011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1" w15:restartNumberingAfterBreak="0">
    <w:nsid w:val="066D3C50"/>
    <w:multiLevelType w:val="hybridMultilevel"/>
    <w:tmpl w:val="3766A2B2"/>
    <w:lvl w:ilvl="0" w:tplc="E75C45CC">
      <w:start w:val="17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B903CB"/>
    <w:multiLevelType w:val="hybridMultilevel"/>
    <w:tmpl w:val="8A0A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D081CE3"/>
    <w:multiLevelType w:val="hybridMultilevel"/>
    <w:tmpl w:val="AE80D2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19464DB8"/>
    <w:multiLevelType w:val="hybridMultilevel"/>
    <w:tmpl w:val="893AE694"/>
    <w:name w:val="WW8Num13222"/>
    <w:lvl w:ilvl="0" w:tplc="80222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31481"/>
    <w:multiLevelType w:val="hybridMultilevel"/>
    <w:tmpl w:val="27EACA68"/>
    <w:lvl w:ilvl="0" w:tplc="F0F2080C">
      <w:start w:val="1"/>
      <w:numFmt w:val="upperRoman"/>
      <w:lvlText w:val="%1."/>
      <w:lvlJc w:val="left"/>
      <w:pPr>
        <w:ind w:left="1854" w:hanging="72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8966B0"/>
    <w:multiLevelType w:val="hybridMultilevel"/>
    <w:tmpl w:val="9E1E8B62"/>
    <w:lvl w:ilvl="0" w:tplc="04150017">
      <w:start w:val="1"/>
      <w:numFmt w:val="lowerLetter"/>
      <w:lvlText w:val="%1)"/>
      <w:lvlJc w:val="left"/>
      <w:pPr>
        <w:ind w:left="2761" w:hanging="360"/>
      </w:pPr>
    </w:lvl>
    <w:lvl w:ilvl="1" w:tplc="04150017">
      <w:start w:val="1"/>
      <w:numFmt w:val="lowerLetter"/>
      <w:lvlText w:val="%2)"/>
      <w:lvlJc w:val="left"/>
      <w:pPr>
        <w:ind w:left="3481" w:hanging="360"/>
      </w:pPr>
    </w:lvl>
    <w:lvl w:ilvl="2" w:tplc="0415001B" w:tentative="1">
      <w:start w:val="1"/>
      <w:numFmt w:val="lowerRoman"/>
      <w:lvlText w:val="%3."/>
      <w:lvlJc w:val="right"/>
      <w:pPr>
        <w:ind w:left="4201" w:hanging="180"/>
      </w:pPr>
    </w:lvl>
    <w:lvl w:ilvl="3" w:tplc="0415000F" w:tentative="1">
      <w:start w:val="1"/>
      <w:numFmt w:val="decimal"/>
      <w:lvlText w:val="%4."/>
      <w:lvlJc w:val="left"/>
      <w:pPr>
        <w:ind w:left="4921" w:hanging="360"/>
      </w:pPr>
    </w:lvl>
    <w:lvl w:ilvl="4" w:tplc="04150019" w:tentative="1">
      <w:start w:val="1"/>
      <w:numFmt w:val="lowerLetter"/>
      <w:lvlText w:val="%5."/>
      <w:lvlJc w:val="left"/>
      <w:pPr>
        <w:ind w:left="5641" w:hanging="360"/>
      </w:pPr>
    </w:lvl>
    <w:lvl w:ilvl="5" w:tplc="0415001B" w:tentative="1">
      <w:start w:val="1"/>
      <w:numFmt w:val="lowerRoman"/>
      <w:lvlText w:val="%6."/>
      <w:lvlJc w:val="right"/>
      <w:pPr>
        <w:ind w:left="6361" w:hanging="180"/>
      </w:pPr>
    </w:lvl>
    <w:lvl w:ilvl="6" w:tplc="0415000F" w:tentative="1">
      <w:start w:val="1"/>
      <w:numFmt w:val="decimal"/>
      <w:lvlText w:val="%7."/>
      <w:lvlJc w:val="left"/>
      <w:pPr>
        <w:ind w:left="7081" w:hanging="360"/>
      </w:pPr>
    </w:lvl>
    <w:lvl w:ilvl="7" w:tplc="04150019" w:tentative="1">
      <w:start w:val="1"/>
      <w:numFmt w:val="lowerLetter"/>
      <w:lvlText w:val="%8."/>
      <w:lvlJc w:val="left"/>
      <w:pPr>
        <w:ind w:left="7801" w:hanging="360"/>
      </w:pPr>
    </w:lvl>
    <w:lvl w:ilvl="8" w:tplc="0415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8" w15:restartNumberingAfterBreak="0">
    <w:nsid w:val="234840F3"/>
    <w:multiLevelType w:val="hybridMultilevel"/>
    <w:tmpl w:val="E1089F6E"/>
    <w:lvl w:ilvl="0" w:tplc="57388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C68A0"/>
    <w:multiLevelType w:val="hybridMultilevel"/>
    <w:tmpl w:val="06986840"/>
    <w:lvl w:ilvl="0" w:tplc="D9D8F278">
      <w:start w:val="1"/>
      <w:numFmt w:val="lowerLetter"/>
      <w:lvlText w:val="%1)"/>
      <w:lvlJc w:val="left"/>
      <w:pPr>
        <w:tabs>
          <w:tab w:val="num" w:pos="2761"/>
        </w:tabs>
        <w:ind w:left="2761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901EE"/>
    <w:multiLevelType w:val="hybridMultilevel"/>
    <w:tmpl w:val="5F3E3776"/>
    <w:lvl w:ilvl="0" w:tplc="407644D0">
      <w:start w:val="8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9B64467"/>
    <w:multiLevelType w:val="hybridMultilevel"/>
    <w:tmpl w:val="D5689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411C8"/>
    <w:multiLevelType w:val="hybridMultilevel"/>
    <w:tmpl w:val="3C2CBF52"/>
    <w:lvl w:ilvl="0" w:tplc="C5B2D350">
      <w:start w:val="1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3" w15:restartNumberingAfterBreak="0">
    <w:nsid w:val="40BC34BF"/>
    <w:multiLevelType w:val="hybridMultilevel"/>
    <w:tmpl w:val="B5504420"/>
    <w:lvl w:ilvl="0" w:tplc="FC0E38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D433B"/>
    <w:multiLevelType w:val="hybridMultilevel"/>
    <w:tmpl w:val="F4029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E3618"/>
    <w:multiLevelType w:val="hybridMultilevel"/>
    <w:tmpl w:val="E4B6CCF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822A1"/>
    <w:multiLevelType w:val="hybridMultilevel"/>
    <w:tmpl w:val="3EBE8AF2"/>
    <w:lvl w:ilvl="0" w:tplc="FD8688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FACA9E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4D0C1740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331C0FDE">
      <w:start w:val="14"/>
      <w:numFmt w:val="decimal"/>
      <w:lvlText w:val="%6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AB42AE9"/>
    <w:multiLevelType w:val="hybridMultilevel"/>
    <w:tmpl w:val="1FB23F76"/>
    <w:lvl w:ilvl="0" w:tplc="25B057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F243E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AD9E05A8">
      <w:start w:val="3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F09C1EFE">
      <w:start w:val="2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AC51F66"/>
    <w:multiLevelType w:val="hybridMultilevel"/>
    <w:tmpl w:val="762A8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523D3"/>
    <w:multiLevelType w:val="hybridMultilevel"/>
    <w:tmpl w:val="E9C8435A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B96FB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52535"/>
    <w:multiLevelType w:val="hybridMultilevel"/>
    <w:tmpl w:val="2AFE9A8C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1CF0FCE"/>
    <w:multiLevelType w:val="hybridMultilevel"/>
    <w:tmpl w:val="3EEE7FE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EEA5F15"/>
    <w:multiLevelType w:val="multilevel"/>
    <w:tmpl w:val="C2608758"/>
    <w:name w:val="WW8Num13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180"/>
      </w:pPr>
      <w:rPr>
        <w:rFonts w:hint="default"/>
      </w:rPr>
    </w:lvl>
  </w:abstractNum>
  <w:abstractNum w:abstractNumId="36" w15:restartNumberingAfterBreak="0">
    <w:nsid w:val="70FD5FA8"/>
    <w:multiLevelType w:val="hybridMultilevel"/>
    <w:tmpl w:val="ED70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F5EA4"/>
    <w:multiLevelType w:val="hybridMultilevel"/>
    <w:tmpl w:val="D53C1D42"/>
    <w:name w:val="WW8Num1322"/>
    <w:lvl w:ilvl="0" w:tplc="BA90C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E90EC5"/>
    <w:multiLevelType w:val="hybridMultilevel"/>
    <w:tmpl w:val="DF488EA8"/>
    <w:lvl w:ilvl="0" w:tplc="04150017">
      <w:start w:val="1"/>
      <w:numFmt w:val="lowerLetter"/>
      <w:lvlText w:val="%1)"/>
      <w:lvlJc w:val="left"/>
      <w:pPr>
        <w:ind w:left="24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9" w15:restartNumberingAfterBreak="0">
    <w:nsid w:val="75256BDC"/>
    <w:multiLevelType w:val="hybridMultilevel"/>
    <w:tmpl w:val="B894991A"/>
    <w:lvl w:ilvl="0" w:tplc="2228AD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0957B3"/>
    <w:multiLevelType w:val="hybridMultilevel"/>
    <w:tmpl w:val="8C88B5C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7F343C4A"/>
    <w:multiLevelType w:val="hybridMultilevel"/>
    <w:tmpl w:val="BB7AB070"/>
    <w:lvl w:ilvl="0" w:tplc="D66A24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7"/>
  </w:num>
  <w:num w:numId="4">
    <w:abstractNumId w:val="23"/>
  </w:num>
  <w:num w:numId="5">
    <w:abstractNumId w:val="32"/>
  </w:num>
  <w:num w:numId="6">
    <w:abstractNumId w:val="20"/>
  </w:num>
  <w:num w:numId="7">
    <w:abstractNumId w:val="18"/>
  </w:num>
  <w:num w:numId="8">
    <w:abstractNumId w:val="14"/>
  </w:num>
  <w:num w:numId="9">
    <w:abstractNumId w:val="25"/>
  </w:num>
  <w:num w:numId="10">
    <w:abstractNumId w:val="33"/>
  </w:num>
  <w:num w:numId="11">
    <w:abstractNumId w:val="13"/>
  </w:num>
  <w:num w:numId="12">
    <w:abstractNumId w:val="36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0"/>
  </w:num>
  <w:num w:numId="17">
    <w:abstractNumId w:val="28"/>
  </w:num>
  <w:num w:numId="18">
    <w:abstractNumId w:val="41"/>
  </w:num>
  <w:num w:numId="19">
    <w:abstractNumId w:val="38"/>
  </w:num>
  <w:num w:numId="20">
    <w:abstractNumId w:val="17"/>
  </w:num>
  <w:num w:numId="21">
    <w:abstractNumId w:val="40"/>
  </w:num>
  <w:num w:numId="22">
    <w:abstractNumId w:val="19"/>
  </w:num>
  <w:num w:numId="23">
    <w:abstractNumId w:val="22"/>
  </w:num>
  <w:num w:numId="24">
    <w:abstractNumId w:val="11"/>
  </w:num>
  <w:num w:numId="25">
    <w:abstractNumId w:val="26"/>
  </w:num>
  <w:num w:numId="26">
    <w:abstractNumId w:val="31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5C"/>
    <w:rsid w:val="00010BC5"/>
    <w:rsid w:val="00016628"/>
    <w:rsid w:val="00050B57"/>
    <w:rsid w:val="0007138D"/>
    <w:rsid w:val="000719E2"/>
    <w:rsid w:val="00076D63"/>
    <w:rsid w:val="00076FBC"/>
    <w:rsid w:val="00083AF1"/>
    <w:rsid w:val="00102539"/>
    <w:rsid w:val="00121645"/>
    <w:rsid w:val="001351D5"/>
    <w:rsid w:val="00137BC3"/>
    <w:rsid w:val="00147B78"/>
    <w:rsid w:val="001627FE"/>
    <w:rsid w:val="00167316"/>
    <w:rsid w:val="001D41BC"/>
    <w:rsid w:val="001F45C0"/>
    <w:rsid w:val="00231FC4"/>
    <w:rsid w:val="00270632"/>
    <w:rsid w:val="00285876"/>
    <w:rsid w:val="00292B8A"/>
    <w:rsid w:val="00293118"/>
    <w:rsid w:val="00293D10"/>
    <w:rsid w:val="002B7B63"/>
    <w:rsid w:val="002E2DF5"/>
    <w:rsid w:val="002F1FB1"/>
    <w:rsid w:val="003001ED"/>
    <w:rsid w:val="00311AF2"/>
    <w:rsid w:val="00314F23"/>
    <w:rsid w:val="00335ED4"/>
    <w:rsid w:val="00347D96"/>
    <w:rsid w:val="00360415"/>
    <w:rsid w:val="003D0D9C"/>
    <w:rsid w:val="003D3270"/>
    <w:rsid w:val="003E6020"/>
    <w:rsid w:val="003F345B"/>
    <w:rsid w:val="00417036"/>
    <w:rsid w:val="00420B4F"/>
    <w:rsid w:val="00441E58"/>
    <w:rsid w:val="00445AD6"/>
    <w:rsid w:val="0044798D"/>
    <w:rsid w:val="00456155"/>
    <w:rsid w:val="0047415A"/>
    <w:rsid w:val="004A4394"/>
    <w:rsid w:val="004B1782"/>
    <w:rsid w:val="00500171"/>
    <w:rsid w:val="00516AAE"/>
    <w:rsid w:val="00543CB5"/>
    <w:rsid w:val="005441A8"/>
    <w:rsid w:val="0056752A"/>
    <w:rsid w:val="005718B4"/>
    <w:rsid w:val="005A79AF"/>
    <w:rsid w:val="005B497E"/>
    <w:rsid w:val="005D49A4"/>
    <w:rsid w:val="00611E46"/>
    <w:rsid w:val="0062084D"/>
    <w:rsid w:val="00621350"/>
    <w:rsid w:val="00654D34"/>
    <w:rsid w:val="00664200"/>
    <w:rsid w:val="0067085C"/>
    <w:rsid w:val="00690102"/>
    <w:rsid w:val="00691705"/>
    <w:rsid w:val="006D02EF"/>
    <w:rsid w:val="00704579"/>
    <w:rsid w:val="007045A0"/>
    <w:rsid w:val="007A1D3D"/>
    <w:rsid w:val="0080697B"/>
    <w:rsid w:val="008239B0"/>
    <w:rsid w:val="00866F62"/>
    <w:rsid w:val="00881486"/>
    <w:rsid w:val="008850D1"/>
    <w:rsid w:val="00894162"/>
    <w:rsid w:val="00896B9F"/>
    <w:rsid w:val="008A6DEA"/>
    <w:rsid w:val="008C62C5"/>
    <w:rsid w:val="008E05C5"/>
    <w:rsid w:val="008E1D64"/>
    <w:rsid w:val="008E4A01"/>
    <w:rsid w:val="008E4F55"/>
    <w:rsid w:val="008F408E"/>
    <w:rsid w:val="008F4DEC"/>
    <w:rsid w:val="00926B0F"/>
    <w:rsid w:val="00930CD0"/>
    <w:rsid w:val="0095762B"/>
    <w:rsid w:val="00964324"/>
    <w:rsid w:val="009913E0"/>
    <w:rsid w:val="009968DE"/>
    <w:rsid w:val="009A114F"/>
    <w:rsid w:val="009E5FEF"/>
    <w:rsid w:val="009F34C6"/>
    <w:rsid w:val="00A025FF"/>
    <w:rsid w:val="00A03D62"/>
    <w:rsid w:val="00A26CD2"/>
    <w:rsid w:val="00A4396E"/>
    <w:rsid w:val="00A57A0E"/>
    <w:rsid w:val="00A675C8"/>
    <w:rsid w:val="00A70E53"/>
    <w:rsid w:val="00A91260"/>
    <w:rsid w:val="00AA0E28"/>
    <w:rsid w:val="00AC3DC1"/>
    <w:rsid w:val="00AC536B"/>
    <w:rsid w:val="00AC6EC8"/>
    <w:rsid w:val="00AE740B"/>
    <w:rsid w:val="00B21AE5"/>
    <w:rsid w:val="00B2297A"/>
    <w:rsid w:val="00B52347"/>
    <w:rsid w:val="00B75B34"/>
    <w:rsid w:val="00B830FC"/>
    <w:rsid w:val="00B83B5F"/>
    <w:rsid w:val="00B8616E"/>
    <w:rsid w:val="00BA2EDC"/>
    <w:rsid w:val="00BA716D"/>
    <w:rsid w:val="00BB1B5C"/>
    <w:rsid w:val="00BC2234"/>
    <w:rsid w:val="00C00C37"/>
    <w:rsid w:val="00C15885"/>
    <w:rsid w:val="00C2219C"/>
    <w:rsid w:val="00C459A7"/>
    <w:rsid w:val="00C7271A"/>
    <w:rsid w:val="00C94D29"/>
    <w:rsid w:val="00CA1E15"/>
    <w:rsid w:val="00CA3AB1"/>
    <w:rsid w:val="00CA7BB8"/>
    <w:rsid w:val="00D01756"/>
    <w:rsid w:val="00D10499"/>
    <w:rsid w:val="00D129CB"/>
    <w:rsid w:val="00D13409"/>
    <w:rsid w:val="00D145DD"/>
    <w:rsid w:val="00D32CD2"/>
    <w:rsid w:val="00D929DB"/>
    <w:rsid w:val="00DA0FA0"/>
    <w:rsid w:val="00E0128E"/>
    <w:rsid w:val="00E04C1F"/>
    <w:rsid w:val="00E0782A"/>
    <w:rsid w:val="00E34DA8"/>
    <w:rsid w:val="00E47176"/>
    <w:rsid w:val="00E56B52"/>
    <w:rsid w:val="00E763F2"/>
    <w:rsid w:val="00EC5B62"/>
    <w:rsid w:val="00EC6D71"/>
    <w:rsid w:val="00ED079B"/>
    <w:rsid w:val="00EE2842"/>
    <w:rsid w:val="00F319C1"/>
    <w:rsid w:val="00F54A98"/>
    <w:rsid w:val="00F61532"/>
    <w:rsid w:val="00F66297"/>
    <w:rsid w:val="00F6790F"/>
    <w:rsid w:val="00F7085F"/>
    <w:rsid w:val="00F87360"/>
    <w:rsid w:val="00FA4497"/>
    <w:rsid w:val="00FB5158"/>
    <w:rsid w:val="00FC51DE"/>
    <w:rsid w:val="00FD2181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90F62"/>
  <w15:chartTrackingRefBased/>
  <w15:docId w15:val="{0BE8CE62-58D8-4E53-9D7D-D4A598F9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DF5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2D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85DD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B5C"/>
  </w:style>
  <w:style w:type="paragraph" w:styleId="Stopka">
    <w:name w:val="footer"/>
    <w:basedOn w:val="Normalny"/>
    <w:link w:val="Stopka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1B5C"/>
  </w:style>
  <w:style w:type="paragraph" w:styleId="Tekstdymka">
    <w:name w:val="Balloon Text"/>
    <w:basedOn w:val="Normalny"/>
    <w:link w:val="TekstdymkaZnak"/>
    <w:uiPriority w:val="99"/>
    <w:semiHidden/>
    <w:unhideWhenUsed/>
    <w:rsid w:val="00BB1B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rsid w:val="00321E11"/>
  </w:style>
  <w:style w:type="character" w:styleId="Hipercze">
    <w:name w:val="Hyperlink"/>
    <w:uiPriority w:val="99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7558"/>
    <w:pPr>
      <w:spacing w:after="120"/>
      <w:ind w:left="357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 w:cs="Verdana"/>
      <w:sz w:val="19"/>
      <w:szCs w:val="19"/>
      <w:lang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755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55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A3755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A37558"/>
    <w:rPr>
      <w:rFonts w:ascii="Courier New" w:eastAsia="Times New Roman" w:hAnsi="Courier New"/>
      <w:lang w:val="en-US" w:eastAsia="x-none"/>
    </w:rPr>
  </w:style>
  <w:style w:type="table" w:styleId="Tabela-Siatka">
    <w:name w:val="Table Grid"/>
    <w:basedOn w:val="Standardowy"/>
    <w:uiPriority w:val="59"/>
    <w:rsid w:val="00427E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25795F"/>
    <w:rPr>
      <w:b/>
      <w:bCs/>
      <w:i w:val="0"/>
      <w:iCs w:val="0"/>
    </w:rPr>
  </w:style>
  <w:style w:type="character" w:customStyle="1" w:styleId="FontStyle16">
    <w:name w:val="Font Style16"/>
    <w:rsid w:val="00380C64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0B75B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rsid w:val="000D6F4C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21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uiPriority w:val="9"/>
    <w:semiHidden/>
    <w:rsid w:val="00685DD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F25646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417036"/>
    <w:pPr>
      <w:ind w:left="720" w:firstLine="0"/>
      <w:contextualSpacing/>
      <w:jc w:val="left"/>
    </w:pPr>
  </w:style>
  <w:style w:type="paragraph" w:customStyle="1" w:styleId="xmsonormal">
    <w:name w:val="x_msonormal"/>
    <w:basedOn w:val="Normalny"/>
    <w:rsid w:val="0062084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21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645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21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2A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752A"/>
    <w:rPr>
      <w:b/>
      <w:bCs/>
      <w:lang w:eastAsia="en-US"/>
    </w:rPr>
  </w:style>
  <w:style w:type="paragraph" w:customStyle="1" w:styleId="Tekstpodstawowy31">
    <w:name w:val="Tekst podstawowy 31"/>
    <w:basedOn w:val="Normalny"/>
    <w:rsid w:val="00866F62"/>
    <w:pPr>
      <w:widowControl w:val="0"/>
      <w:spacing w:after="0" w:line="240" w:lineRule="auto"/>
      <w:ind w:left="0" w:firstLine="0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2DF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2E2DF5"/>
    <w:pPr>
      <w:overflowPunct w:val="0"/>
      <w:autoSpaceDE w:val="0"/>
      <w:autoSpaceDN w:val="0"/>
      <w:adjustRightInd w:val="0"/>
      <w:spacing w:after="0" w:line="240" w:lineRule="auto"/>
      <w:ind w:left="0" w:firstLine="70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zwa">
    <w:name w:val="nazwa"/>
    <w:basedOn w:val="Domylnaczcionkaakapitu"/>
    <w:rsid w:val="0062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CDBE-1A0D-4A2F-9FF4-77C05426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3917</CharactersWithSpaces>
  <SharedDoc>false</SharedDoc>
  <HLinks>
    <vt:vector size="18" baseType="variant">
      <vt:variant>
        <vt:i4>852021</vt:i4>
      </vt:variant>
      <vt:variant>
        <vt:i4>6</vt:i4>
      </vt:variant>
      <vt:variant>
        <vt:i4>0</vt:i4>
      </vt:variant>
      <vt:variant>
        <vt:i4>5</vt:i4>
      </vt:variant>
      <vt:variant>
        <vt:lpwstr>mailto:Piotr.cheda@pot.gov.pl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marek.dembinski</dc:creator>
  <cp:keywords/>
  <cp:lastModifiedBy>Barbara Polańska</cp:lastModifiedBy>
  <cp:revision>5</cp:revision>
  <cp:lastPrinted>2018-10-10T12:53:00Z</cp:lastPrinted>
  <dcterms:created xsi:type="dcterms:W3CDTF">2018-10-11T08:47:00Z</dcterms:created>
  <dcterms:modified xsi:type="dcterms:W3CDTF">2018-10-11T08:50:00Z</dcterms:modified>
</cp:coreProperties>
</file>